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BFF4746" w:rsidR="009815C7" w:rsidRPr="007B0071" w:rsidRDefault="00613B11" w:rsidP="00373F3E">
      <w:pPr>
        <w:spacing w:after="0" w:line="240" w:lineRule="auto"/>
        <w:jc w:val="center"/>
        <w:rPr>
          <w:rFonts w:ascii="Sylfaen" w:hAnsi="Sylfaen" w:cs="Sylfaen"/>
          <w:b/>
          <w:lang w:val="ka-GE"/>
        </w:rPr>
      </w:pPr>
      <w:r>
        <w:rPr>
          <w:rFonts w:ascii="Sylfaen" w:hAnsi="Sylfaen" w:cs="Sylfaen"/>
          <w:b/>
          <w:lang w:val="ka-GE"/>
        </w:rPr>
        <w:t>წყნეთის რეზერვუარისთვის გადამღვრელი მილის</w:t>
      </w:r>
      <w:r w:rsidR="00221652">
        <w:rPr>
          <w:rFonts w:ascii="Sylfaen" w:hAnsi="Sylfaen" w:cs="Sylfaen"/>
          <w:b/>
          <w:lang w:val="ka-GE"/>
        </w:rPr>
        <w:t xml:space="preserve">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247A870"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13B11" w:rsidRPr="00613B11">
        <w:rPr>
          <w:rFonts w:ascii="Sylfaen" w:hAnsi="Sylfaen" w:cs="Sylfaen"/>
          <w:lang w:val="ka-GE"/>
        </w:rPr>
        <w:t xml:space="preserve">წყნეთის რეზერვუარისთვის გადამღვრელი მილის მოწყობის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0F50D5A" w:rsidR="00DB5C8D" w:rsidRPr="006005A1" w:rsidRDefault="00613B11" w:rsidP="00696A50">
      <w:pPr>
        <w:spacing w:after="0" w:line="240" w:lineRule="auto"/>
        <w:jc w:val="both"/>
        <w:rPr>
          <w:rFonts w:ascii="Sylfaen" w:hAnsi="Sylfaen" w:cs="Sylfaen"/>
          <w:lang w:val="ka-GE"/>
        </w:rPr>
      </w:pPr>
      <w:r w:rsidRPr="00613B11">
        <w:rPr>
          <w:rFonts w:ascii="Sylfaen" w:hAnsi="Sylfaen" w:cs="Sylfaen"/>
          <w:lang w:val="ka-GE"/>
        </w:rPr>
        <w:t xml:space="preserve">წყნეთის რეზერვუარისთვის გადამღვრელი მილის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17F8F65"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41EC6">
        <w:rPr>
          <w:rFonts w:ascii="Sylfaen" w:hAnsi="Sylfaen"/>
          <w:lang w:val="ka-GE"/>
        </w:rPr>
        <w:t>ვაკე-საბურთალოს</w:t>
      </w:r>
      <w:r w:rsidR="00A76C30">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32BC49C"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984340">
        <w:rPr>
          <w:rFonts w:ascii="Sylfaen" w:hAnsi="Sylfaen" w:cs="Sylfaen"/>
          <w:b/>
          <w:sz w:val="20"/>
          <w:szCs w:val="20"/>
          <w:lang w:val="ka-GE"/>
        </w:rPr>
        <w:t>4 ნოემბერი</w:t>
      </w:r>
      <w:r w:rsidR="00613B11">
        <w:rPr>
          <w:rFonts w:ascii="Sylfaen" w:hAnsi="Sylfaen" w:cs="Sylfaen"/>
          <w:b/>
          <w:sz w:val="20"/>
          <w:szCs w:val="20"/>
          <w:lang w:val="ka-GE"/>
        </w:rPr>
        <w:t>,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w:t>
      </w:r>
      <w:bookmarkStart w:id="1" w:name="_GoBack"/>
      <w:bookmarkEnd w:id="1"/>
      <w:r w:rsidRPr="0091272C">
        <w:rPr>
          <w:rFonts w:ascii="Sylfaen" w:hAnsi="Sylfaen" w:cs="Sylfaen"/>
          <w:b/>
          <w:sz w:val="20"/>
          <w:szCs w:val="20"/>
          <w:lang w:val="ka-GE"/>
        </w:rPr>
        <w:t>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329CD285" w:rsidR="007E0304" w:rsidRPr="00094B75"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5451381" w14:textId="6A698EB9" w:rsidR="00094B75" w:rsidRPr="00094B75" w:rsidRDefault="00094B75" w:rsidP="00822939">
      <w:pPr>
        <w:pStyle w:val="ListParagraph"/>
        <w:numPr>
          <w:ilvl w:val="2"/>
          <w:numId w:val="42"/>
        </w:numPr>
        <w:spacing w:after="0" w:line="360" w:lineRule="auto"/>
        <w:jc w:val="both"/>
        <w:rPr>
          <w:rFonts w:ascii="Sylfaen" w:hAnsi="Sylfaen"/>
          <w:b/>
          <w:lang w:val="ka-GE"/>
        </w:rPr>
      </w:pPr>
      <w:r w:rsidRPr="00094B75">
        <w:rPr>
          <w:rFonts w:ascii="Sylfaen" w:hAnsi="Sylfaen"/>
          <w:b/>
          <w:lang w:val="ka-GE"/>
        </w:rPr>
        <w:t>ტენდერში მონაწილეობა უფასოა!</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5131D385" w14:textId="6610972F" w:rsidR="00696A50" w:rsidRDefault="00696A50" w:rsidP="00696A50">
      <w:pPr>
        <w:spacing w:after="0"/>
        <w:jc w:val="both"/>
        <w:rPr>
          <w:rFonts w:ascii="Sylfaen" w:hAnsi="Sylfaen"/>
          <w:sz w:val="18"/>
          <w:lang w:val="ka-GE"/>
        </w:rPr>
      </w:pPr>
    </w:p>
    <w:p w14:paraId="2584C935" w14:textId="3A7A925C" w:rsidR="00A55EE2" w:rsidRDefault="00A55EE2" w:rsidP="00696A50">
      <w:pPr>
        <w:spacing w:after="0"/>
        <w:jc w:val="both"/>
        <w:rPr>
          <w:rFonts w:ascii="Sylfaen" w:hAnsi="Sylfaen"/>
          <w:sz w:val="18"/>
          <w:lang w:val="ka-GE"/>
        </w:rPr>
      </w:pPr>
    </w:p>
    <w:p w14:paraId="0B4DA9BE" w14:textId="1FF900B6" w:rsidR="00A55EE2" w:rsidRDefault="00A55EE2" w:rsidP="00696A50">
      <w:pPr>
        <w:spacing w:after="0"/>
        <w:jc w:val="both"/>
        <w:rPr>
          <w:rFonts w:ascii="Sylfaen" w:hAnsi="Sylfaen"/>
          <w:sz w:val="18"/>
          <w:lang w:val="ka-GE"/>
        </w:rPr>
      </w:pPr>
    </w:p>
    <w:p w14:paraId="2E9D13D2" w14:textId="77777777" w:rsidR="00A55EE2" w:rsidRPr="005A798F" w:rsidRDefault="00A55EE2"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1414012C" w:rsidR="004526FA" w:rsidRPr="00E41D48" w:rsidRDefault="00B263AF"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0B240E">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AC2984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B263AF" w:rsidRPr="000B240E">
          <w:rPr>
            <w:rStyle w:val="Hyperlink"/>
            <w:rFonts w:ascii="Sylfaen" w:hAnsi="Sylfaen"/>
            <w:lang w:val="ka-GE"/>
          </w:rPr>
          <w:t>ikhvadagadze@gwp.ge</w:t>
        </w:r>
      </w:hyperlink>
      <w:r w:rsidR="00B263AF">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611DE" w14:textId="77777777" w:rsidR="00D917BF" w:rsidRDefault="00D917BF" w:rsidP="007902EA">
      <w:pPr>
        <w:spacing w:after="0" w:line="240" w:lineRule="auto"/>
      </w:pPr>
      <w:r>
        <w:separator/>
      </w:r>
    </w:p>
  </w:endnote>
  <w:endnote w:type="continuationSeparator" w:id="0">
    <w:p w14:paraId="32FE5E60" w14:textId="77777777" w:rsidR="00D917BF" w:rsidRDefault="00D917B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7E8F6CE" w:rsidR="004A3BD8" w:rsidRDefault="004A3BD8">
        <w:pPr>
          <w:pStyle w:val="Footer"/>
          <w:jc w:val="right"/>
        </w:pPr>
        <w:r>
          <w:fldChar w:fldCharType="begin"/>
        </w:r>
        <w:r>
          <w:instrText xml:space="preserve"> PAGE   \* MERGEFORMAT </w:instrText>
        </w:r>
        <w:r>
          <w:fldChar w:fldCharType="separate"/>
        </w:r>
        <w:r w:rsidR="00D917BF">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8F434" w14:textId="77777777" w:rsidR="00D917BF" w:rsidRDefault="00D917BF" w:rsidP="007902EA">
      <w:pPr>
        <w:spacing w:after="0" w:line="240" w:lineRule="auto"/>
      </w:pPr>
      <w:r>
        <w:separator/>
      </w:r>
    </w:p>
  </w:footnote>
  <w:footnote w:type="continuationSeparator" w:id="0">
    <w:p w14:paraId="191E4825" w14:textId="77777777" w:rsidR="00D917BF" w:rsidRDefault="00D917B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4B75"/>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1652"/>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41EC6"/>
    <w:rsid w:val="00352B31"/>
    <w:rsid w:val="00353E4C"/>
    <w:rsid w:val="00357317"/>
    <w:rsid w:val="003573F4"/>
    <w:rsid w:val="003657A5"/>
    <w:rsid w:val="00373F3E"/>
    <w:rsid w:val="00377D43"/>
    <w:rsid w:val="00383361"/>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38E0"/>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023A"/>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0672"/>
    <w:rsid w:val="005E130F"/>
    <w:rsid w:val="005E1A27"/>
    <w:rsid w:val="005F3357"/>
    <w:rsid w:val="006005A1"/>
    <w:rsid w:val="00610FC8"/>
    <w:rsid w:val="00613B11"/>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40C85"/>
    <w:rsid w:val="00743579"/>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6A6"/>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3F3"/>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4340"/>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5EE2"/>
    <w:rsid w:val="00A5620B"/>
    <w:rsid w:val="00A56EFE"/>
    <w:rsid w:val="00A61028"/>
    <w:rsid w:val="00A62AC7"/>
    <w:rsid w:val="00A63C87"/>
    <w:rsid w:val="00A64E45"/>
    <w:rsid w:val="00A74B75"/>
    <w:rsid w:val="00A76C30"/>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63AF"/>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7BF"/>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003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CB42C-A229-43FE-896E-8CA3C927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6</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272</cp:revision>
  <cp:lastPrinted>2015-07-27T06:36:00Z</cp:lastPrinted>
  <dcterms:created xsi:type="dcterms:W3CDTF">2017-02-28T15:04:00Z</dcterms:created>
  <dcterms:modified xsi:type="dcterms:W3CDTF">2022-10-28T11:13:00Z</dcterms:modified>
</cp:coreProperties>
</file>